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  <w:sz w:val="20"/>
          <w:szCs w:val="20"/>
        </w:rPr>
        <w:t>Sfantu' DSF</w:t>
      </w:r>
      <w:r>
        <w:rPr>
          <w:sz w:val="20"/>
          <w:szCs w:val="20"/>
        </w:rPr>
        <w:t xml:space="preserve"> prezinta: </w:t>
      </w:r>
      <w:r>
        <w:rPr>
          <w:sz w:val="20"/>
          <w:szCs w:val="20"/>
        </w:rPr>
        <w:br/>
      </w:r>
      <w:r>
        <w:rPr>
          <w:b/>
          <w:bCs/>
        </w:rPr>
        <w:t>DOC, Deliric si Vlad Dobrescu - CTC in Chisinau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Dupa cativa ani de nadajduinta, dupa cateva sute de comentarii citite pe diverse canale de distributie media si socializare online, avem deosebita placere sa dezlegam taina si sa va </w:t>
      </w:r>
      <w:r>
        <w:rPr>
          <w:sz w:val="20"/>
          <w:szCs w:val="20"/>
        </w:rPr>
        <w:t xml:space="preserve">anuntam ca in sfarsit "Da, se-ntampla !".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Deliric</w:t>
      </w:r>
      <w:r>
        <w:rPr>
          <w:sz w:val="20"/>
          <w:szCs w:val="20"/>
        </w:rPr>
        <w:t xml:space="preserve"> si </w:t>
      </w:r>
      <w:r>
        <w:rPr>
          <w:b/>
          <w:bCs/>
          <w:sz w:val="20"/>
          <w:szCs w:val="20"/>
        </w:rPr>
        <w:t>Vlad Dobrescu</w:t>
      </w:r>
      <w:r>
        <w:rPr>
          <w:sz w:val="20"/>
          <w:szCs w:val="20"/>
        </w:rPr>
        <w:t>, membrii trupei ce nu mai are nevoie de nici o prezentare: "Controlul Tehnic de Calitate", sosesc in Chisinau pentru prima oara pentru a sustine un concert ce promite a fi mana cerea</w:t>
      </w:r>
      <w:r>
        <w:rPr>
          <w:sz w:val="20"/>
          <w:szCs w:val="20"/>
        </w:rPr>
        <w:t>sca pentru evlaviosii apropiati genului ce i-a consacrat pe cei trei.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Asadar, </w:t>
      </w:r>
      <w:r>
        <w:rPr>
          <w:b/>
          <w:bCs/>
          <w:sz w:val="20"/>
          <w:szCs w:val="20"/>
        </w:rPr>
        <w:t>vineri, 26 octombrie 2012</w:t>
      </w:r>
      <w:r>
        <w:rPr>
          <w:sz w:val="20"/>
          <w:szCs w:val="20"/>
        </w:rPr>
        <w:t xml:space="preserve"> –  </w:t>
      </w:r>
      <w:r>
        <w:rPr>
          <w:b/>
          <w:bCs/>
          <w:sz w:val="20"/>
          <w:szCs w:val="20"/>
        </w:rPr>
        <w:t>Albion Territory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Chisinau</w:t>
      </w:r>
      <w:r>
        <w:rPr>
          <w:sz w:val="20"/>
          <w:szCs w:val="20"/>
        </w:rPr>
        <w:t xml:space="preserve"> gazduieste primul show marca </w:t>
      </w:r>
      <w:r>
        <w:rPr>
          <w:b/>
          <w:bCs/>
          <w:sz w:val="20"/>
          <w:szCs w:val="20"/>
        </w:rPr>
        <w:t xml:space="preserve">CTC </w:t>
      </w:r>
      <w:r>
        <w:rPr>
          <w:sz w:val="20"/>
          <w:szCs w:val="20"/>
        </w:rPr>
        <w:t xml:space="preserve">din Republica Moldova sub oranduirea cuviosului Sfantu’DSF.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Pentru a deschide drumul s</w:t>
      </w:r>
      <w:r>
        <w:rPr>
          <w:sz w:val="20"/>
          <w:szCs w:val="20"/>
        </w:rPr>
        <w:t xml:space="preserve">i a lumina calea intru “raslabon” total, in cadrul aceluiasi eveniment vor urca pe scena cuviosul </w:t>
      </w:r>
      <w:r>
        <w:rPr>
          <w:b/>
          <w:bCs/>
          <w:sz w:val="20"/>
          <w:szCs w:val="20"/>
        </w:rPr>
        <w:t>Chionghee</w:t>
      </w:r>
      <w:r>
        <w:rPr>
          <w:sz w:val="20"/>
          <w:szCs w:val="20"/>
        </w:rPr>
        <w:t xml:space="preserve"> cu un set de warm-up si “</w:t>
      </w:r>
      <w:r>
        <w:rPr>
          <w:b/>
          <w:bCs/>
          <w:sz w:val="20"/>
          <w:szCs w:val="20"/>
        </w:rPr>
        <w:t>The Bridge Committee</w:t>
      </w:r>
      <w:r>
        <w:rPr>
          <w:sz w:val="20"/>
          <w:szCs w:val="20"/>
        </w:rPr>
        <w:t>” ca “opening act” pentru ca mai apoi spre sfarsitul noptii, dupa show-ul celor trei monstri sacri ai r</w:t>
      </w:r>
      <w:r>
        <w:rPr>
          <w:sz w:val="20"/>
          <w:szCs w:val="20"/>
        </w:rPr>
        <w:t>ap-ului contemporan, “</w:t>
      </w:r>
      <w:r>
        <w:rPr>
          <w:b/>
          <w:bCs/>
          <w:sz w:val="20"/>
          <w:szCs w:val="20"/>
        </w:rPr>
        <w:t>Almost Famous Saints</w:t>
      </w:r>
      <w:r>
        <w:rPr>
          <w:sz w:val="20"/>
          <w:szCs w:val="20"/>
        </w:rPr>
        <w:t xml:space="preserve">” sa binecuvanteze cu ritmuri funky-breaks publicul ce va avea bunavointa sa ramana pentru dezlegare.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b/>
          <w:bCs/>
          <w:sz w:val="20"/>
          <w:szCs w:val="20"/>
        </w:rPr>
        <w:t>BILETE</w:t>
      </w:r>
      <w:r>
        <w:rPr>
          <w:sz w:val="20"/>
          <w:szCs w:val="20"/>
        </w:rPr>
        <w:t>***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100 MDL in avans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( disponibile la locatie - info la tel 060 008 869 )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120 MDL in seara evenime</w:t>
      </w:r>
      <w:r>
        <w:rPr>
          <w:sz w:val="20"/>
          <w:szCs w:val="20"/>
        </w:rPr>
        <w:t>ntului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( in numar limitat 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b/>
          <w:bCs/>
          <w:sz w:val="20"/>
          <w:szCs w:val="20"/>
        </w:rPr>
        <w:t>PROGRAM</w:t>
      </w:r>
      <w:r>
        <w:rPr>
          <w:sz w:val="20"/>
          <w:szCs w:val="20"/>
        </w:rPr>
        <w:t>***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22:00 - 00:00 Warm up : Chionghee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00:00 -01:00 Opening act : The Bridge Committee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01:00 - 03:00 Main act: CTC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03:00 - After party : Almost Famous Saints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>
        <w:rPr>
          <w:b/>
          <w:bCs/>
          <w:sz w:val="20"/>
          <w:szCs w:val="20"/>
        </w:rPr>
        <w:t xml:space="preserve">INFO ARTISTI </w:t>
      </w:r>
      <w:r>
        <w:rPr>
          <w:sz w:val="20"/>
          <w:szCs w:val="20"/>
        </w:rPr>
        <w:t>***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CTC: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Deliric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DOC</w:t>
      </w:r>
      <w:r>
        <w:rPr>
          <w:sz w:val="20"/>
          <w:szCs w:val="20"/>
        </w:rPr>
        <w:t xml:space="preserve"> si </w:t>
      </w:r>
      <w:r>
        <w:rPr>
          <w:b/>
          <w:bCs/>
          <w:sz w:val="20"/>
          <w:szCs w:val="20"/>
        </w:rPr>
        <w:t xml:space="preserve">Vlad </w:t>
      </w:r>
      <w:r>
        <w:rPr>
          <w:b/>
          <w:bCs/>
          <w:sz w:val="20"/>
          <w:szCs w:val="20"/>
        </w:rPr>
        <w:t>Dobrescu</w:t>
      </w:r>
      <w:r>
        <w:rPr>
          <w:sz w:val="20"/>
          <w:szCs w:val="20"/>
        </w:rPr>
        <w:t xml:space="preserve"> sunt trei dintre membrii fondatori ai label-ului independent de hip-hop “</w:t>
      </w:r>
      <w:r>
        <w:rPr>
          <w:b/>
          <w:bCs/>
          <w:sz w:val="20"/>
          <w:szCs w:val="20"/>
        </w:rPr>
        <w:t>Facem Records</w:t>
      </w:r>
      <w:r>
        <w:rPr>
          <w:sz w:val="20"/>
          <w:szCs w:val="20"/>
        </w:rPr>
        <w:t xml:space="preserve">”. In 1999 au infiintat trupa </w:t>
      </w:r>
      <w:r>
        <w:rPr>
          <w:b/>
          <w:bCs/>
          <w:sz w:val="20"/>
          <w:szCs w:val="20"/>
        </w:rPr>
        <w:t>CTC</w:t>
      </w:r>
      <w:r>
        <w:rPr>
          <w:sz w:val="20"/>
          <w:szCs w:val="20"/>
        </w:rPr>
        <w:t xml:space="preserve"> (“Control Tehnic de Calitate”), una dintre cele mai iubite din underground-ul romanesc.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Dupa numeroase aparitii pe compilatii </w:t>
      </w:r>
      <w:r>
        <w:rPr>
          <w:sz w:val="20"/>
          <w:szCs w:val="20"/>
        </w:rPr>
        <w:t>si mixtape-uri, alaturi de nume ca Da Hood si RACLA, in 2002 apare primul material CTC si Cedry2k: EP-ul “Secretul din Atom”. Acesta continea piese considerate definitorii pentru rap-ul romanesc, precum “Legea Gravitatiei” sau “Secretul din atom”.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 2005</w:t>
      </w:r>
      <w:r>
        <w:rPr>
          <w:sz w:val="20"/>
          <w:szCs w:val="20"/>
        </w:rPr>
        <w:t xml:space="preserve"> apare albumul de debut CTC - “</w:t>
      </w:r>
      <w:r>
        <w:rPr>
          <w:b/>
          <w:bCs/>
          <w:sz w:val="20"/>
          <w:szCs w:val="20"/>
        </w:rPr>
        <w:t>Dificultati Tehnice</w:t>
      </w:r>
      <w:r>
        <w:rPr>
          <w:sz w:val="20"/>
          <w:szCs w:val="20"/>
        </w:rPr>
        <w:t>”, lansat la casa de discuri Roton. Acesta se bucura de vanzari de peste 10.000 de unitati, single-ul “Orice” in colaborare cu Yolo (Zale) si Nwanda facand furori in randul fanilor datorita mesajului revolu</w:t>
      </w:r>
      <w:r>
        <w:rPr>
          <w:sz w:val="20"/>
          <w:szCs w:val="20"/>
        </w:rPr>
        <w:t xml:space="preserve">tionar: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4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5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6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7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8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9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0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1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2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13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14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15" w:history="1">
        <w:r w:rsidR="0003033B">
          <w:rPr>
            <w:color w:val="1155CC"/>
            <w:sz w:val="20"/>
            <w:szCs w:val="20"/>
            <w:u w:val="single"/>
          </w:rPr>
          <w:t>=98</w:t>
        </w:r>
      </w:hyperlink>
      <w:hyperlink r:id="rId16" w:history="1">
        <w:r w:rsidR="0003033B">
          <w:rPr>
            <w:color w:val="1155CC"/>
            <w:sz w:val="20"/>
            <w:szCs w:val="20"/>
            <w:u w:val="single"/>
          </w:rPr>
          <w:t>CwWS</w:t>
        </w:r>
      </w:hyperlink>
      <w:hyperlink r:id="rId17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18" w:history="1">
        <w:r w:rsidR="0003033B">
          <w:rPr>
            <w:color w:val="1155CC"/>
            <w:sz w:val="20"/>
            <w:szCs w:val="20"/>
            <w:u w:val="single"/>
          </w:rPr>
          <w:t>iKnY</w:t>
        </w:r>
      </w:hyperlink>
      <w:r w:rsidR="0003033B">
        <w:rPr>
          <w:sz w:val="20"/>
          <w:szCs w:val="20"/>
        </w:rPr>
        <w:t xml:space="preserve"> (CTC - Orice - feat. Yolo, Nwanda)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Toamna anului 2010 readuce in prim plan CTC-ul odata cu lansarea primul a</w:t>
      </w:r>
      <w:r>
        <w:rPr>
          <w:sz w:val="20"/>
          <w:szCs w:val="20"/>
        </w:rPr>
        <w:t>lbum solo semnat DOC - “</w:t>
      </w:r>
      <w:r>
        <w:rPr>
          <w:b/>
          <w:bCs/>
          <w:sz w:val="20"/>
          <w:szCs w:val="20"/>
        </w:rPr>
        <w:t>Scapat de sub control</w:t>
      </w:r>
      <w:r>
        <w:rPr>
          <w:sz w:val="20"/>
          <w:szCs w:val="20"/>
        </w:rPr>
        <w:t>”. Acesta a avut parte de un dublu concert de lansare, deoarece la primul eveniment au fost prezenti peste 1000 de oameni, clubul dovedindu-se a fi neincapator. Considerat albumul hip-hop al anului, “SDSC” conti</w:t>
      </w:r>
      <w:r>
        <w:rPr>
          <w:sz w:val="20"/>
          <w:szCs w:val="20"/>
        </w:rPr>
        <w:t>ne 22 de piese la care artistul a colaborat atat cu Deliric si Vlad Dobrescu, colegii sai de la CTC, cat si cu alti artisti hip-hop: Maximilian, Guess Who, raku, Cedry2k, Nwanda, Carbon etc. Cele doua single-uri promovate, “Genti de bani” si “Muzica”, au b</w:t>
      </w:r>
      <w:r>
        <w:rPr>
          <w:sz w:val="20"/>
          <w:szCs w:val="20"/>
        </w:rPr>
        <w:t>eneficiat de videoclipuri, acestea fiind incluse in playlisturile canalelor media de nisa.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9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20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21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22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23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24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25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26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27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28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29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30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31" w:history="1">
        <w:r w:rsidR="0003033B">
          <w:rPr>
            <w:color w:val="1155CC"/>
            <w:sz w:val="20"/>
            <w:szCs w:val="20"/>
            <w:u w:val="single"/>
          </w:rPr>
          <w:t>weILNyHEqmI</w:t>
        </w:r>
      </w:hyperlink>
      <w:r w:rsidR="0003033B">
        <w:rPr>
          <w:color w:val="0000FF"/>
          <w:sz w:val="20"/>
          <w:szCs w:val="20"/>
          <w:u w:val="single"/>
        </w:rPr>
        <w:t xml:space="preserve"> </w:t>
      </w:r>
      <w:r w:rsidR="0003033B">
        <w:rPr>
          <w:sz w:val="20"/>
          <w:szCs w:val="20"/>
        </w:rPr>
        <w:t>(DOC - Muzica - feat. VD, Deliric 1, Nwanda, Cedry2k)</w:t>
      </w: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32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33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34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35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36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37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38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39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40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41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42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43" w:history="1">
        <w:r w:rsidR="0003033B">
          <w:rPr>
            <w:color w:val="1155CC"/>
            <w:sz w:val="20"/>
            <w:szCs w:val="20"/>
            <w:u w:val="single"/>
          </w:rPr>
          <w:t>=3</w:t>
        </w:r>
      </w:hyperlink>
      <w:hyperlink r:id="rId44" w:history="1">
        <w:r w:rsidR="0003033B">
          <w:rPr>
            <w:color w:val="1155CC"/>
            <w:sz w:val="20"/>
            <w:szCs w:val="20"/>
            <w:u w:val="single"/>
          </w:rPr>
          <w:t>jRT</w:t>
        </w:r>
      </w:hyperlink>
      <w:hyperlink r:id="rId45" w:history="1">
        <w:r w:rsidR="0003033B">
          <w:rPr>
            <w:color w:val="1155CC"/>
            <w:sz w:val="20"/>
            <w:szCs w:val="20"/>
            <w:u w:val="single"/>
          </w:rPr>
          <w:t>9</w:t>
        </w:r>
      </w:hyperlink>
      <w:hyperlink r:id="rId46" w:history="1">
        <w:r w:rsidR="0003033B">
          <w:rPr>
            <w:color w:val="1155CC"/>
            <w:sz w:val="20"/>
            <w:szCs w:val="20"/>
            <w:u w:val="single"/>
          </w:rPr>
          <w:t>yu</w:t>
        </w:r>
      </w:hyperlink>
      <w:hyperlink r:id="rId47" w:history="1">
        <w:r w:rsidR="0003033B">
          <w:rPr>
            <w:color w:val="1155CC"/>
            <w:sz w:val="20"/>
            <w:szCs w:val="20"/>
            <w:u w:val="single"/>
          </w:rPr>
          <w:t>8</w:t>
        </w:r>
      </w:hyperlink>
      <w:hyperlink r:id="rId48" w:history="1">
        <w:r w:rsidR="0003033B">
          <w:rPr>
            <w:color w:val="1155CC"/>
            <w:sz w:val="20"/>
            <w:szCs w:val="20"/>
            <w:u w:val="single"/>
          </w:rPr>
          <w:t>RyM</w:t>
        </w:r>
      </w:hyperlink>
      <w:r w:rsidR="0003033B">
        <w:rPr>
          <w:color w:val="0000FF"/>
          <w:sz w:val="20"/>
          <w:szCs w:val="20"/>
          <w:u w:val="single"/>
        </w:rPr>
        <w:t xml:space="preserve"> </w:t>
      </w:r>
      <w:r w:rsidR="0003033B">
        <w:rPr>
          <w:sz w:val="20"/>
          <w:szCs w:val="20"/>
        </w:rPr>
        <w:t>(DOC - Genti de bani - feat. Deliric 1, VD)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Deliric lanseaza in mai 2011 primul sau album solo,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Inspectia Tehnica Periodica</w:t>
      </w:r>
      <w:r>
        <w:rPr>
          <w:sz w:val="20"/>
          <w:szCs w:val="20"/>
        </w:rPr>
        <w:t xml:space="preserve">” (“ITP”), cu care ajunge rapid pe primul loc in topul celor mai bine vandute albume romanesti in mediul online. La cele 21 de trackuri a colaborat cu DOC, Vlad Dobrescu, Silent Strike, Rimaru, Maximilian, Cedry2k, Stefan Matei </w:t>
      </w:r>
      <w:r>
        <w:rPr>
          <w:sz w:val="20"/>
          <w:szCs w:val="20"/>
        </w:rPr>
        <w:t>(Les Elephants Bizarres), FDD si multi altii.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La sfarsitul verii 2011 apare mixtape-ul “</w:t>
      </w:r>
      <w:r>
        <w:rPr>
          <w:b/>
          <w:bCs/>
          <w:sz w:val="20"/>
          <w:szCs w:val="20"/>
        </w:rPr>
        <w:t>Rapcapitulare</w:t>
      </w:r>
      <w:r>
        <w:rPr>
          <w:sz w:val="20"/>
          <w:szCs w:val="20"/>
        </w:rPr>
        <w:t>” semnat DOC. Acesta este promovat printr-un videoclip la piesa care da numele materialului. Mixtapeul precede cel de-al doilea album solo al lui DOC, “</w:t>
      </w:r>
      <w:r>
        <w:rPr>
          <w:sz w:val="20"/>
          <w:szCs w:val="20"/>
        </w:rPr>
        <w:t>Lucrare de control”, care a fost lansat in octombrie 2011. Concertul de lansare din Bucuresti a fost transmis integral pe TV (pe postul Music Channel), fiind urmat de un turneu de promovare in intreaga tara.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49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50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51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52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53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54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55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56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57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58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59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60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61" w:history="1">
        <w:r w:rsidR="0003033B">
          <w:rPr>
            <w:color w:val="1155CC"/>
            <w:sz w:val="20"/>
            <w:szCs w:val="20"/>
            <w:u w:val="single"/>
          </w:rPr>
          <w:t>J</w:t>
        </w:r>
      </w:hyperlink>
      <w:hyperlink r:id="rId62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63" w:history="1">
        <w:r w:rsidR="0003033B">
          <w:rPr>
            <w:color w:val="1155CC"/>
            <w:sz w:val="20"/>
            <w:szCs w:val="20"/>
            <w:u w:val="single"/>
          </w:rPr>
          <w:t>ZOzNwFxbA</w:t>
        </w:r>
      </w:hyperlink>
      <w:r w:rsidR="0003033B">
        <w:rPr>
          <w:sz w:val="20"/>
          <w:szCs w:val="20"/>
        </w:rPr>
        <w:t xml:space="preserve"> (DOC - Rapcapitulare)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Deliric a lansat in noiembrie 2011 pe Music Channel videoclipul piesei “Linii de tramvai” (feat DOC), strangand un numar record de vizualizari intr-un</w:t>
      </w:r>
      <w:r>
        <w:rPr>
          <w:sz w:val="20"/>
          <w:szCs w:val="20"/>
        </w:rPr>
        <w:t xml:space="preserve"> timp scurt.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64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65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66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67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68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69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70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71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72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73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74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75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76" w:history="1">
        <w:r w:rsidR="0003033B">
          <w:rPr>
            <w:color w:val="1155CC"/>
            <w:sz w:val="20"/>
            <w:szCs w:val="20"/>
            <w:u w:val="single"/>
          </w:rPr>
          <w:t>LS</w:t>
        </w:r>
      </w:hyperlink>
      <w:hyperlink r:id="rId77" w:history="1">
        <w:r w:rsidR="0003033B">
          <w:rPr>
            <w:color w:val="1155CC"/>
            <w:sz w:val="20"/>
            <w:szCs w:val="20"/>
            <w:u w:val="single"/>
          </w:rPr>
          <w:t>5</w:t>
        </w:r>
      </w:hyperlink>
      <w:hyperlink r:id="rId78" w:history="1">
        <w:r w:rsidR="0003033B">
          <w:rPr>
            <w:color w:val="1155CC"/>
            <w:sz w:val="20"/>
            <w:szCs w:val="20"/>
            <w:u w:val="single"/>
          </w:rPr>
          <w:t>XWNmsX</w:t>
        </w:r>
      </w:hyperlink>
      <w:hyperlink r:id="rId79" w:history="1">
        <w:r w:rsidR="0003033B">
          <w:rPr>
            <w:color w:val="1155CC"/>
            <w:sz w:val="20"/>
            <w:szCs w:val="20"/>
            <w:u w:val="single"/>
          </w:rPr>
          <w:t>04</w:t>
        </w:r>
      </w:hyperlink>
      <w:r w:rsidR="0003033B">
        <w:rPr>
          <w:sz w:val="20"/>
          <w:szCs w:val="20"/>
        </w:rPr>
        <w:t xml:space="preserve"> (Deliric feat. DOC - Linii de tramvai)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La sfa</w:t>
      </w:r>
      <w:r>
        <w:rPr>
          <w:sz w:val="20"/>
          <w:szCs w:val="20"/>
        </w:rPr>
        <w:t>rsitul lui 2011, Deliric decide sa promoveze un nou single: “</w:t>
      </w:r>
      <w:r>
        <w:rPr>
          <w:b/>
          <w:bCs/>
          <w:sz w:val="20"/>
          <w:szCs w:val="20"/>
        </w:rPr>
        <w:t>Ambrozie</w:t>
      </w:r>
      <w:r>
        <w:rPr>
          <w:sz w:val="20"/>
          <w:szCs w:val="20"/>
        </w:rPr>
        <w:t>”. Acesta beneficiaza de videoclip in regia lui Hypno, strangand pana in prezent peste un milion de vizualizari. Realizat in colaborare cu Silent Strike, noul single precede albumul pe ca</w:t>
      </w:r>
      <w:r>
        <w:rPr>
          <w:sz w:val="20"/>
          <w:szCs w:val="20"/>
        </w:rPr>
        <w:t>re cei doi artisti il vor lansa impreuna in iarna 2012-2013.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80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81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82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83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84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85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86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87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88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89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90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91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92" w:history="1">
        <w:r w:rsidR="0003033B">
          <w:rPr>
            <w:color w:val="1155CC"/>
            <w:sz w:val="20"/>
            <w:szCs w:val="20"/>
            <w:u w:val="single"/>
          </w:rPr>
          <w:t>SIREXhylSVY</w:t>
        </w:r>
      </w:hyperlink>
      <w:r w:rsidR="0003033B">
        <w:rPr>
          <w:sz w:val="20"/>
          <w:szCs w:val="20"/>
        </w:rPr>
        <w:t xml:space="preserve"> (Deliric feat. Silent Strike - Ambrozie)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Membrii CTC au organizat in aprilie 2012 un concert aniversar cu ocazia implinirii a 10 ani de la lansarea primului lor EP - “Secretul d</w:t>
      </w:r>
      <w:r>
        <w:rPr>
          <w:sz w:val="20"/>
          <w:szCs w:val="20"/>
        </w:rPr>
        <w:t>in atom”.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 vara 2012, Vlad Dobrescu a lansat videoclipul “Oameni ca mine”. Acest single va fi inclus pe primul sau album solo, la care lucreaza in prezent.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93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94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95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96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97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98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99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00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01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102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103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104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105" w:history="1">
        <w:r w:rsidR="0003033B">
          <w:rPr>
            <w:color w:val="1155CC"/>
            <w:sz w:val="20"/>
            <w:szCs w:val="20"/>
            <w:u w:val="single"/>
          </w:rPr>
          <w:t>kSP</w:t>
        </w:r>
      </w:hyperlink>
      <w:hyperlink r:id="rId106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107" w:history="1">
        <w:r w:rsidR="0003033B">
          <w:rPr>
            <w:color w:val="1155CC"/>
            <w:sz w:val="20"/>
            <w:szCs w:val="20"/>
            <w:u w:val="single"/>
          </w:rPr>
          <w:t>oVtVpQI</w:t>
        </w:r>
      </w:hyperlink>
      <w:r w:rsidR="0003033B">
        <w:rPr>
          <w:sz w:val="20"/>
          <w:szCs w:val="20"/>
        </w:rPr>
        <w:t xml:space="preserve"> (Vlad Dobrescu - Oameni ca Mine)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Canale oficiale:</w:t>
      </w: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08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09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10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111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12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13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14" w:history="1">
        <w:r w:rsidR="0003033B">
          <w:rPr>
            <w:color w:val="1155CC"/>
            <w:sz w:val="20"/>
            <w:szCs w:val="20"/>
            <w:u w:val="single"/>
          </w:rPr>
          <w:t>facemrecordstv</w:t>
        </w:r>
      </w:hyperlink>
      <w:r w:rsidR="0003033B">
        <w:rPr>
          <w:sz w:val="20"/>
          <w:szCs w:val="20"/>
        </w:rPr>
        <w:t xml:space="preserve"> </w:t>
      </w: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15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16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17" w:history="1">
        <w:r w:rsidR="0003033B">
          <w:rPr>
            <w:color w:val="1155CC"/>
            <w:sz w:val="20"/>
            <w:szCs w:val="20"/>
            <w:u w:val="single"/>
          </w:rPr>
          <w:t>facebook</w:t>
        </w:r>
      </w:hyperlink>
      <w:hyperlink r:id="rId118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19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20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21" w:history="1">
        <w:r w:rsidR="0003033B">
          <w:rPr>
            <w:color w:val="1155CC"/>
            <w:sz w:val="20"/>
            <w:szCs w:val="20"/>
            <w:u w:val="single"/>
          </w:rPr>
          <w:t>deliric</w:t>
        </w:r>
      </w:hyperlink>
      <w:hyperlink r:id="rId122" w:history="1">
        <w:r w:rsidR="0003033B">
          <w:rPr>
            <w:color w:val="1155CC"/>
            <w:sz w:val="20"/>
            <w:szCs w:val="20"/>
            <w:u w:val="single"/>
          </w:rPr>
          <w:t>1</w:t>
        </w:r>
      </w:hyperlink>
      <w:r w:rsidR="0003033B">
        <w:rPr>
          <w:sz w:val="20"/>
          <w:szCs w:val="20"/>
        </w:rPr>
        <w:t xml:space="preserve"> </w:t>
      </w: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23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24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25" w:history="1">
        <w:r w:rsidR="0003033B">
          <w:rPr>
            <w:color w:val="1155CC"/>
            <w:sz w:val="20"/>
            <w:szCs w:val="20"/>
            <w:u w:val="single"/>
          </w:rPr>
          <w:t>facebook</w:t>
        </w:r>
      </w:hyperlink>
      <w:hyperlink r:id="rId126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27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28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29" w:history="1">
        <w:r w:rsidR="0003033B">
          <w:rPr>
            <w:color w:val="1155CC"/>
            <w:sz w:val="20"/>
            <w:szCs w:val="20"/>
            <w:u w:val="single"/>
          </w:rPr>
          <w:t>docfac</w:t>
        </w:r>
        <w:r w:rsidR="0003033B">
          <w:rPr>
            <w:color w:val="1155CC"/>
            <w:sz w:val="20"/>
            <w:szCs w:val="20"/>
            <w:u w:val="single"/>
          </w:rPr>
          <w:t>emrecords</w:t>
        </w:r>
      </w:hyperlink>
      <w:r w:rsidR="0003033B">
        <w:rPr>
          <w:sz w:val="20"/>
          <w:szCs w:val="20"/>
        </w:rPr>
        <w:t xml:space="preserve"> </w:t>
      </w: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30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31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32" w:history="1">
        <w:r w:rsidR="0003033B">
          <w:rPr>
            <w:color w:val="1155CC"/>
            <w:sz w:val="20"/>
            <w:szCs w:val="20"/>
            <w:u w:val="single"/>
          </w:rPr>
          <w:t>facebook</w:t>
        </w:r>
      </w:hyperlink>
      <w:hyperlink r:id="rId133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34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35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36" w:history="1">
        <w:r w:rsidR="0003033B">
          <w:rPr>
            <w:color w:val="1155CC"/>
            <w:sz w:val="20"/>
            <w:szCs w:val="20"/>
            <w:u w:val="single"/>
          </w:rPr>
          <w:t>vladobrescu</w:t>
        </w:r>
      </w:hyperlink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CHIONGHEE RGB: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37" w:history="1">
        <w:r w:rsidR="0003033B">
          <w:rPr>
            <w:color w:val="1155CC"/>
            <w:sz w:val="20"/>
            <w:szCs w:val="20"/>
            <w:u w:val="single"/>
          </w:rPr>
          <w:t>https</w:t>
        </w:r>
      </w:hyperlink>
      <w:hyperlink r:id="rId138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39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140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41" w:history="1">
        <w:r w:rsidR="0003033B">
          <w:rPr>
            <w:color w:val="1155CC"/>
            <w:sz w:val="20"/>
            <w:szCs w:val="20"/>
            <w:u w:val="single"/>
          </w:rPr>
          <w:t>facebook</w:t>
        </w:r>
      </w:hyperlink>
      <w:hyperlink r:id="rId142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43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44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45" w:history="1">
        <w:r w:rsidR="0003033B">
          <w:rPr>
            <w:color w:val="1155CC"/>
            <w:sz w:val="20"/>
            <w:szCs w:val="20"/>
            <w:u w:val="single"/>
          </w:rPr>
          <w:t>Chionghee</w:t>
        </w:r>
      </w:hyperlink>
      <w:r w:rsidR="0003033B">
        <w:rPr>
          <w:sz w:val="20"/>
          <w:szCs w:val="20"/>
        </w:rPr>
        <w:t xml:space="preserve">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Mixeaza de la o varsta frageda si a experimentat o sumedenie de genuri in calatoria sa muzicala.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Astazi se descrie pe sine ca fiind un playlist impra</w:t>
      </w:r>
      <w:r>
        <w:rPr>
          <w:sz w:val="20"/>
          <w:szCs w:val="20"/>
        </w:rPr>
        <w:t>stiat pe un spectru color iar experienta acumulata ii permite sa treaca cu usurinta de la un gen la altul.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O seara cu Chionghee RGB poate incepe cu o muzica prietenoasa ( Blue ) pentru ca apoi sa mearga mai departe cu ceva care te indeamna la dans ( Green</w:t>
      </w:r>
      <w:r>
        <w:rPr>
          <w:sz w:val="20"/>
          <w:szCs w:val="20"/>
        </w:rPr>
        <w:t xml:space="preserve"> ), iar in final nu-i exclus nici sa auzi muzici mai grele cum ar fi glitch-hop sau dubstep ( Red ).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46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47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48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149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50" w:history="1">
        <w:r w:rsidR="0003033B">
          <w:rPr>
            <w:color w:val="1155CC"/>
            <w:sz w:val="20"/>
            <w:szCs w:val="20"/>
            <w:u w:val="single"/>
          </w:rPr>
          <w:t>mixcloud</w:t>
        </w:r>
      </w:hyperlink>
      <w:hyperlink r:id="rId151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52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53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54" w:history="1">
        <w:r w:rsidR="0003033B">
          <w:rPr>
            <w:color w:val="1155CC"/>
            <w:sz w:val="20"/>
            <w:szCs w:val="20"/>
            <w:u w:val="single"/>
          </w:rPr>
          <w:t>chionghee</w:t>
        </w:r>
      </w:hyperlink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55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56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57" w:history="1">
        <w:r w:rsidR="0003033B">
          <w:rPr>
            <w:color w:val="1155CC"/>
            <w:sz w:val="20"/>
            <w:szCs w:val="20"/>
            <w:u w:val="single"/>
          </w:rPr>
          <w:t>soundcloud</w:t>
        </w:r>
      </w:hyperlink>
      <w:hyperlink r:id="rId158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59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60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61" w:history="1">
        <w:r w:rsidR="0003033B">
          <w:rPr>
            <w:color w:val="1155CC"/>
            <w:sz w:val="20"/>
            <w:szCs w:val="20"/>
            <w:u w:val="single"/>
          </w:rPr>
          <w:t>chionghee</w:t>
        </w:r>
      </w:hyperlink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BRIDGE COMMITTEE: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62" w:history="1">
        <w:r w:rsidR="0003033B">
          <w:rPr>
            <w:color w:val="1155CC"/>
            <w:sz w:val="20"/>
            <w:szCs w:val="20"/>
            <w:u w:val="single"/>
          </w:rPr>
          <w:t>https</w:t>
        </w:r>
      </w:hyperlink>
      <w:hyperlink r:id="rId163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64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165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66" w:history="1">
        <w:r w:rsidR="0003033B">
          <w:rPr>
            <w:color w:val="1155CC"/>
            <w:sz w:val="20"/>
            <w:szCs w:val="20"/>
            <w:u w:val="single"/>
          </w:rPr>
          <w:t>facebook</w:t>
        </w:r>
      </w:hyperlink>
      <w:hyperlink r:id="rId167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68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69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70" w:history="1">
        <w:r w:rsidR="0003033B">
          <w:rPr>
            <w:color w:val="1155CC"/>
            <w:sz w:val="20"/>
            <w:szCs w:val="20"/>
            <w:u w:val="single"/>
          </w:rPr>
          <w:t>The</w:t>
        </w:r>
      </w:hyperlink>
      <w:hyperlink r:id="rId171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72" w:history="1">
        <w:r w:rsidR="0003033B">
          <w:rPr>
            <w:color w:val="1155CC"/>
            <w:sz w:val="20"/>
            <w:szCs w:val="20"/>
            <w:u w:val="single"/>
          </w:rPr>
          <w:t>Bridge</w:t>
        </w:r>
      </w:hyperlink>
      <w:hyperlink r:id="rId173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74" w:history="1">
        <w:r w:rsidR="0003033B">
          <w:rPr>
            <w:color w:val="1155CC"/>
            <w:sz w:val="20"/>
            <w:szCs w:val="20"/>
            <w:u w:val="single"/>
          </w:rPr>
          <w:t>Committee</w:t>
        </w:r>
      </w:hyperlink>
      <w:r w:rsidR="0003033B">
        <w:rPr>
          <w:sz w:val="20"/>
          <w:szCs w:val="20"/>
        </w:rPr>
        <w:t xml:space="preserve">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Proiectul ce do</w:t>
      </w:r>
      <w:r>
        <w:rPr>
          <w:sz w:val="20"/>
          <w:szCs w:val="20"/>
        </w:rPr>
        <w:t>reste sa faca punte intre doua culturi si doua lumi diferite.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Limbajul comun pe care l-au gasit Jazz 8 ( RO) si Kent Archie (USA ) este muzica. Asadar, in 2010 ia nastere “Comitetul” The Bridge iar la scurt timp, printre altele, baietii devin membri fondat</w:t>
      </w:r>
      <w:r>
        <w:rPr>
          <w:sz w:val="20"/>
          <w:szCs w:val="20"/>
        </w:rPr>
        <w:t>ori ai crew-ului artistic independent “SickSound Crew”.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Cu un grad de popularitate in continua crestere si tot mai des prezenta in mediile TV, radio si online pe site-urile de specialitate cu diverse piese si videoclipuri, interviuri, guest-appearances </w:t>
      </w:r>
      <w:r>
        <w:rPr>
          <w:sz w:val="20"/>
          <w:szCs w:val="20"/>
        </w:rPr>
        <w:t>etc, trupa The Bridge isi propune sa arate ca muzica nu are granite si ca se poate face si dupa propriile reguli.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De-a lungul timpului componentii trupei au impartit scena cu artisti precum CTC (recurent), Suie Paparude, Subcarpati, Smokey si Krem, Dragon</w:t>
      </w:r>
      <w:r>
        <w:rPr>
          <w:sz w:val="20"/>
          <w:szCs w:val="20"/>
        </w:rPr>
        <w:t>u, Flou Rege, Tech 9, Machine Gun Kelly, Stalley, Chip da Ripper, 88 Keys, Cassidy etc.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Intre 2010 si 2012 “The Bridge Committee”, pe langa mai multe colaborari cu alti artisti sau single-uri impreuna cu SickSound Crew, scot la lumina single-urile Last Ca</w:t>
      </w:r>
      <w:r>
        <w:rPr>
          <w:sz w:val="20"/>
          <w:szCs w:val="20"/>
        </w:rPr>
        <w:t>ll, Lost si Back Down de pe albumul “Conversations”, acesta din urma fiind insotit de un videoclip ce a avut premiera pe Music Channel si care este in continuare inclus in playlist.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75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76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77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178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79" w:history="1">
        <w:r w:rsidR="0003033B">
          <w:rPr>
            <w:color w:val="1155CC"/>
            <w:sz w:val="20"/>
            <w:szCs w:val="20"/>
            <w:u w:val="single"/>
          </w:rPr>
          <w:t>youtube</w:t>
        </w:r>
      </w:hyperlink>
      <w:hyperlink r:id="rId180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81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182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183" w:history="1">
        <w:r w:rsidR="0003033B">
          <w:rPr>
            <w:color w:val="1155CC"/>
            <w:sz w:val="20"/>
            <w:szCs w:val="20"/>
            <w:u w:val="single"/>
          </w:rPr>
          <w:t>watch</w:t>
        </w:r>
      </w:hyperlink>
      <w:hyperlink r:id="rId184" w:history="1">
        <w:r w:rsidR="0003033B">
          <w:rPr>
            <w:color w:val="1155CC"/>
            <w:sz w:val="20"/>
            <w:szCs w:val="20"/>
            <w:u w:val="single"/>
          </w:rPr>
          <w:t>?</w:t>
        </w:r>
      </w:hyperlink>
      <w:hyperlink r:id="rId185" w:history="1">
        <w:r w:rsidR="0003033B">
          <w:rPr>
            <w:color w:val="1155CC"/>
            <w:sz w:val="20"/>
            <w:szCs w:val="20"/>
            <w:u w:val="single"/>
          </w:rPr>
          <w:t>v</w:t>
        </w:r>
      </w:hyperlink>
      <w:hyperlink r:id="rId186" w:history="1">
        <w:r w:rsidR="0003033B">
          <w:rPr>
            <w:color w:val="1155CC"/>
            <w:sz w:val="20"/>
            <w:szCs w:val="20"/>
            <w:u w:val="single"/>
          </w:rPr>
          <w:t>=</w:t>
        </w:r>
      </w:hyperlink>
      <w:hyperlink r:id="rId187" w:history="1">
        <w:r w:rsidR="0003033B">
          <w:rPr>
            <w:color w:val="1155CC"/>
            <w:sz w:val="20"/>
            <w:szCs w:val="20"/>
            <w:u w:val="single"/>
          </w:rPr>
          <w:t>OLIdVDU</w:t>
        </w:r>
      </w:hyperlink>
      <w:hyperlink r:id="rId188" w:history="1">
        <w:r w:rsidR="0003033B">
          <w:rPr>
            <w:color w:val="1155CC"/>
            <w:sz w:val="20"/>
            <w:szCs w:val="20"/>
            <w:u w:val="single"/>
          </w:rPr>
          <w:t>_2</w:t>
        </w:r>
      </w:hyperlink>
      <w:hyperlink r:id="rId189" w:history="1">
        <w:r w:rsidR="0003033B">
          <w:rPr>
            <w:color w:val="1155CC"/>
            <w:sz w:val="20"/>
            <w:szCs w:val="20"/>
            <w:u w:val="single"/>
          </w:rPr>
          <w:t>RY</w:t>
        </w:r>
      </w:hyperlink>
      <w:r w:rsidR="0003033B">
        <w:rPr>
          <w:sz w:val="20"/>
          <w:szCs w:val="20"/>
        </w:rPr>
        <w:t xml:space="preserve"> (The Bridge Committee - Back Down)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 vara anului 2012, impreuna cu ceilalti artisti din SickSound crew, trupa este prezenta pe scena din Bucuresti a “Ursus Evolution Tour” 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 prez</w:t>
      </w:r>
      <w:r>
        <w:rPr>
          <w:sz w:val="20"/>
          <w:szCs w:val="20"/>
        </w:rPr>
        <w:t>ent baietii lucreaza la 3 albume noi impreuna cu ceilalti artisti din SickSound Crew.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ALMOST FAMOUS SAINTS: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90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91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192" w:history="1">
        <w:r w:rsidR="0003033B">
          <w:rPr>
            <w:color w:val="1155CC"/>
            <w:sz w:val="20"/>
            <w:szCs w:val="20"/>
            <w:u w:val="single"/>
          </w:rPr>
          <w:t>www</w:t>
        </w:r>
      </w:hyperlink>
      <w:hyperlink r:id="rId193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94" w:history="1">
        <w:r w:rsidR="0003033B">
          <w:rPr>
            <w:color w:val="1155CC"/>
            <w:sz w:val="20"/>
            <w:szCs w:val="20"/>
            <w:u w:val="single"/>
          </w:rPr>
          <w:t>almostfamoussaints</w:t>
        </w:r>
      </w:hyperlink>
      <w:hyperlink r:id="rId195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196" w:history="1">
        <w:r w:rsidR="0003033B">
          <w:rPr>
            <w:color w:val="1155CC"/>
            <w:sz w:val="20"/>
            <w:szCs w:val="20"/>
            <w:u w:val="single"/>
          </w:rPr>
          <w:t>ro</w:t>
        </w:r>
      </w:hyperlink>
      <w:hyperlink r:id="rId197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r w:rsidR="0003033B">
        <w:rPr>
          <w:sz w:val="20"/>
          <w:szCs w:val="20"/>
        </w:rPr>
        <w:t xml:space="preserve"> 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Ansamblul instrumental-turntablistic cel nascut iar nu facut in 2010 in urma intersectarii cailor cuviosului Sfantu’ DSF cu preacuviosul RockstARON ce la inceputul anului ce a urmat l-a atras sub obladuire pe atunci paganul - Chionghee R</w:t>
      </w:r>
      <w:r>
        <w:rPr>
          <w:sz w:val="20"/>
          <w:szCs w:val="20"/>
        </w:rPr>
        <w:t>GB.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In 2011 cei trei calatoresc in locatii mai mult sau mai putin crestine impartasind voie buna prin muzica si blagoslovesc cu lumina funky-breaks intr-un final de vara apoteotic scenele Taraboi Beach Fest si Peninsula/Felsziget.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In prezent proiectul se</w:t>
      </w:r>
      <w:r>
        <w:rPr>
          <w:sz w:val="20"/>
          <w:szCs w:val="20"/>
        </w:rPr>
        <w:t xml:space="preserve"> regaseste destramat de indepartarea membrilor, Sfantu’ DSF salasluind in Chisinau pe cand ceilalti doi “Sfinti Aproape Faimosi” ocrotesc inca muzica fie singuri fie insotiti de alti crestini.</w:t>
      </w:r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A77B3E" w:rsidRDefault="003C3DCB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1155CC"/>
          <w:sz w:val="20"/>
          <w:szCs w:val="20"/>
          <w:u w:val="single"/>
        </w:rPr>
      </w:pPr>
      <w:hyperlink r:id="rId198" w:history="1">
        <w:r w:rsidR="0003033B">
          <w:rPr>
            <w:color w:val="1155CC"/>
            <w:sz w:val="20"/>
            <w:szCs w:val="20"/>
            <w:u w:val="single"/>
          </w:rPr>
          <w:t>http</w:t>
        </w:r>
      </w:hyperlink>
      <w:hyperlink r:id="rId199" w:history="1">
        <w:r w:rsidR="0003033B">
          <w:rPr>
            <w:color w:val="1155CC"/>
            <w:sz w:val="20"/>
            <w:szCs w:val="20"/>
            <w:u w:val="single"/>
          </w:rPr>
          <w:t>://</w:t>
        </w:r>
      </w:hyperlink>
      <w:hyperlink r:id="rId200" w:history="1">
        <w:r w:rsidR="0003033B">
          <w:rPr>
            <w:color w:val="1155CC"/>
            <w:sz w:val="20"/>
            <w:szCs w:val="20"/>
            <w:u w:val="single"/>
          </w:rPr>
          <w:t>soundcloud</w:t>
        </w:r>
      </w:hyperlink>
      <w:hyperlink r:id="rId201" w:history="1">
        <w:r w:rsidR="0003033B">
          <w:rPr>
            <w:color w:val="1155CC"/>
            <w:sz w:val="20"/>
            <w:szCs w:val="20"/>
            <w:u w:val="single"/>
          </w:rPr>
          <w:t>.</w:t>
        </w:r>
      </w:hyperlink>
      <w:hyperlink r:id="rId202" w:history="1">
        <w:r w:rsidR="0003033B">
          <w:rPr>
            <w:color w:val="1155CC"/>
            <w:sz w:val="20"/>
            <w:szCs w:val="20"/>
            <w:u w:val="single"/>
          </w:rPr>
          <w:t>com</w:t>
        </w:r>
      </w:hyperlink>
      <w:hyperlink r:id="rId203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204" w:history="1">
        <w:r w:rsidR="0003033B">
          <w:rPr>
            <w:color w:val="1155CC"/>
            <w:sz w:val="20"/>
            <w:szCs w:val="20"/>
            <w:u w:val="single"/>
          </w:rPr>
          <w:t>almostfamoussaints</w:t>
        </w:r>
      </w:hyperlink>
      <w:hyperlink r:id="rId205" w:history="1">
        <w:r w:rsidR="0003033B">
          <w:rPr>
            <w:color w:val="1155CC"/>
            <w:sz w:val="20"/>
            <w:szCs w:val="20"/>
            <w:u w:val="single"/>
          </w:rPr>
          <w:t>/</w:t>
        </w:r>
      </w:hyperlink>
      <w:hyperlink r:id="rId206" w:history="1">
        <w:r w:rsidR="0003033B">
          <w:rPr>
            <w:color w:val="1155CC"/>
            <w:sz w:val="20"/>
            <w:szCs w:val="20"/>
            <w:u w:val="single"/>
          </w:rPr>
          <w:t>afs</w:t>
        </w:r>
      </w:hyperlink>
      <w:hyperlink r:id="rId207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208" w:history="1">
        <w:r w:rsidR="0003033B">
          <w:rPr>
            <w:color w:val="1155CC"/>
            <w:sz w:val="20"/>
            <w:szCs w:val="20"/>
            <w:u w:val="single"/>
          </w:rPr>
          <w:t>tbms</w:t>
        </w:r>
      </w:hyperlink>
      <w:hyperlink r:id="rId209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210" w:history="1">
        <w:r w:rsidR="0003033B">
          <w:rPr>
            <w:color w:val="1155CC"/>
            <w:sz w:val="20"/>
            <w:szCs w:val="20"/>
            <w:u w:val="single"/>
          </w:rPr>
          <w:t>mixtape</w:t>
        </w:r>
      </w:hyperlink>
      <w:hyperlink r:id="rId211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212" w:history="1">
        <w:r w:rsidR="0003033B">
          <w:rPr>
            <w:color w:val="1155CC"/>
            <w:sz w:val="20"/>
            <w:szCs w:val="20"/>
            <w:u w:val="single"/>
          </w:rPr>
          <w:t>ramp</w:t>
        </w:r>
      </w:hyperlink>
      <w:hyperlink r:id="rId213" w:history="1">
        <w:r w:rsidR="0003033B">
          <w:rPr>
            <w:color w:val="1155CC"/>
            <w:sz w:val="20"/>
            <w:szCs w:val="20"/>
            <w:u w:val="single"/>
          </w:rPr>
          <w:t>-</w:t>
        </w:r>
      </w:hyperlink>
      <w:hyperlink r:id="rId214" w:history="1">
        <w:r w:rsidR="0003033B">
          <w:rPr>
            <w:color w:val="1155CC"/>
            <w:sz w:val="20"/>
            <w:szCs w:val="20"/>
            <w:u w:val="single"/>
          </w:rPr>
          <w:t>fm</w:t>
        </w:r>
      </w:hyperlink>
    </w:p>
    <w:p w:rsidR="00A77B3E" w:rsidRDefault="0003033B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Guest mix by Almost Famous Saints : “The Bass Music Show” hosted by Meeloox on RampFM</w:t>
      </w:r>
    </w:p>
    <w:sectPr w:rsidR="00A77B3E" w:rsidSect="003C3D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CB"/>
    <w:rsid w:val="0003033B"/>
    <w:rsid w:val="003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DCB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acebook.com/deliric1" TargetMode="External"/><Relationship Id="rId21" Type="http://schemas.openxmlformats.org/officeDocument/2006/relationships/hyperlink" Target="http://www.youtube.com/watch?v=weILNyHEqmI" TargetMode="External"/><Relationship Id="rId42" Type="http://schemas.openxmlformats.org/officeDocument/2006/relationships/hyperlink" Target="http://www.youtube.com/watch?v=3jRT9yu8RyM" TargetMode="External"/><Relationship Id="rId63" Type="http://schemas.openxmlformats.org/officeDocument/2006/relationships/hyperlink" Target="http://www.youtube.com/watch?v=J-ZOzNwFxbA" TargetMode="External"/><Relationship Id="rId84" Type="http://schemas.openxmlformats.org/officeDocument/2006/relationships/hyperlink" Target="http://www.youtube.com/watch?v=SIREXhylSVY" TargetMode="External"/><Relationship Id="rId138" Type="http://schemas.openxmlformats.org/officeDocument/2006/relationships/hyperlink" Target="https://www.facebook.com/Chionghee" TargetMode="External"/><Relationship Id="rId159" Type="http://schemas.openxmlformats.org/officeDocument/2006/relationships/hyperlink" Target="http://soundcloud.com/chionghee" TargetMode="External"/><Relationship Id="rId170" Type="http://schemas.openxmlformats.org/officeDocument/2006/relationships/hyperlink" Target="https://www.facebook.com/The.Bridge.Committee" TargetMode="External"/><Relationship Id="rId191" Type="http://schemas.openxmlformats.org/officeDocument/2006/relationships/hyperlink" Target="http://www.almostfamoussaints.ro/" TargetMode="External"/><Relationship Id="rId205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07" Type="http://schemas.openxmlformats.org/officeDocument/2006/relationships/hyperlink" Target="http://www.youtube.com/watch?v=kSP-oVtVpQI" TargetMode="External"/><Relationship Id="rId11" Type="http://schemas.openxmlformats.org/officeDocument/2006/relationships/hyperlink" Target="http://www.youtube.com/watch?v=98CwWS-iKnY" TargetMode="External"/><Relationship Id="rId32" Type="http://schemas.openxmlformats.org/officeDocument/2006/relationships/hyperlink" Target="http://www.youtube.com/watch?v=3jRT9yu8RyM" TargetMode="External"/><Relationship Id="rId37" Type="http://schemas.openxmlformats.org/officeDocument/2006/relationships/hyperlink" Target="http://www.youtube.com/watch?v=3jRT9yu8RyM" TargetMode="External"/><Relationship Id="rId53" Type="http://schemas.openxmlformats.org/officeDocument/2006/relationships/hyperlink" Target="http://www.youtube.com/watch?v=J-ZOzNwFxbA" TargetMode="External"/><Relationship Id="rId58" Type="http://schemas.openxmlformats.org/officeDocument/2006/relationships/hyperlink" Target="http://www.youtube.com/watch?v=J-ZOzNwFxbA" TargetMode="External"/><Relationship Id="rId74" Type="http://schemas.openxmlformats.org/officeDocument/2006/relationships/hyperlink" Target="http://www.youtube.com/watch?v=LS5XWNmsX04" TargetMode="External"/><Relationship Id="rId79" Type="http://schemas.openxmlformats.org/officeDocument/2006/relationships/hyperlink" Target="http://www.youtube.com/watch?v=LS5XWNmsX04" TargetMode="External"/><Relationship Id="rId102" Type="http://schemas.openxmlformats.org/officeDocument/2006/relationships/hyperlink" Target="http://www.youtube.com/watch?v=kSP-oVtVpQI" TargetMode="External"/><Relationship Id="rId123" Type="http://schemas.openxmlformats.org/officeDocument/2006/relationships/hyperlink" Target="http://facebook.com/docfacemrecords" TargetMode="External"/><Relationship Id="rId128" Type="http://schemas.openxmlformats.org/officeDocument/2006/relationships/hyperlink" Target="http://facebook.com/docfacemrecords" TargetMode="External"/><Relationship Id="rId144" Type="http://schemas.openxmlformats.org/officeDocument/2006/relationships/hyperlink" Target="https://www.facebook.com/Chionghee" TargetMode="External"/><Relationship Id="rId149" Type="http://schemas.openxmlformats.org/officeDocument/2006/relationships/hyperlink" Target="http://www.mixcloud.com/chionghee" TargetMode="External"/><Relationship Id="rId5" Type="http://schemas.openxmlformats.org/officeDocument/2006/relationships/hyperlink" Target="http://www.youtube.com/watch?v=98CwWS-iKnY" TargetMode="External"/><Relationship Id="rId90" Type="http://schemas.openxmlformats.org/officeDocument/2006/relationships/hyperlink" Target="http://www.youtube.com/watch?v=SIREXhylSVY" TargetMode="External"/><Relationship Id="rId95" Type="http://schemas.openxmlformats.org/officeDocument/2006/relationships/hyperlink" Target="http://www.youtube.com/watch?v=kSP-oVtVpQI" TargetMode="External"/><Relationship Id="rId160" Type="http://schemas.openxmlformats.org/officeDocument/2006/relationships/hyperlink" Target="http://soundcloud.com/chionghee" TargetMode="External"/><Relationship Id="rId165" Type="http://schemas.openxmlformats.org/officeDocument/2006/relationships/hyperlink" Target="https://www.facebook.com/The.Bridge.Committee" TargetMode="External"/><Relationship Id="rId181" Type="http://schemas.openxmlformats.org/officeDocument/2006/relationships/hyperlink" Target="http://www.youtube.com/watch?v=OLIdVDU_2RY" TargetMode="External"/><Relationship Id="rId186" Type="http://schemas.openxmlformats.org/officeDocument/2006/relationships/hyperlink" Target="http://www.youtube.com/watch?v=OLIdVDU_2RY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2" Type="http://schemas.openxmlformats.org/officeDocument/2006/relationships/hyperlink" Target="http://www.youtube.com/watch?v=weILNyHEqmI" TargetMode="External"/><Relationship Id="rId27" Type="http://schemas.openxmlformats.org/officeDocument/2006/relationships/hyperlink" Target="http://www.youtube.com/watch?v=weILNyHEqmI" TargetMode="External"/><Relationship Id="rId43" Type="http://schemas.openxmlformats.org/officeDocument/2006/relationships/hyperlink" Target="http://www.youtube.com/watch?v=3jRT9yu8RyM" TargetMode="External"/><Relationship Id="rId48" Type="http://schemas.openxmlformats.org/officeDocument/2006/relationships/hyperlink" Target="http://www.youtube.com/watch?v=3jRT9yu8RyM" TargetMode="External"/><Relationship Id="rId64" Type="http://schemas.openxmlformats.org/officeDocument/2006/relationships/hyperlink" Target="http://www.youtube.com/watch?v=LS5XWNmsX04" TargetMode="External"/><Relationship Id="rId69" Type="http://schemas.openxmlformats.org/officeDocument/2006/relationships/hyperlink" Target="http://www.youtube.com/watch?v=LS5XWNmsX04" TargetMode="External"/><Relationship Id="rId113" Type="http://schemas.openxmlformats.org/officeDocument/2006/relationships/hyperlink" Target="http://youtube.com/facemrecordstv" TargetMode="External"/><Relationship Id="rId118" Type="http://schemas.openxmlformats.org/officeDocument/2006/relationships/hyperlink" Target="http://facebook.com/deliric1" TargetMode="External"/><Relationship Id="rId134" Type="http://schemas.openxmlformats.org/officeDocument/2006/relationships/hyperlink" Target="http://facebook.com/vladobrescu" TargetMode="External"/><Relationship Id="rId139" Type="http://schemas.openxmlformats.org/officeDocument/2006/relationships/hyperlink" Target="https://www.facebook.com/Chionghee" TargetMode="External"/><Relationship Id="rId80" Type="http://schemas.openxmlformats.org/officeDocument/2006/relationships/hyperlink" Target="http://www.youtube.com/watch?v=SIREXhylSVY" TargetMode="External"/><Relationship Id="rId85" Type="http://schemas.openxmlformats.org/officeDocument/2006/relationships/hyperlink" Target="http://www.youtube.com/watch?v=SIREXhylSVY" TargetMode="External"/><Relationship Id="rId150" Type="http://schemas.openxmlformats.org/officeDocument/2006/relationships/hyperlink" Target="http://www.mixcloud.com/chionghee" TargetMode="External"/><Relationship Id="rId155" Type="http://schemas.openxmlformats.org/officeDocument/2006/relationships/hyperlink" Target="http://soundcloud.com/chionghee" TargetMode="External"/><Relationship Id="rId171" Type="http://schemas.openxmlformats.org/officeDocument/2006/relationships/hyperlink" Target="https://www.facebook.com/The.Bridge.Committee" TargetMode="External"/><Relationship Id="rId176" Type="http://schemas.openxmlformats.org/officeDocument/2006/relationships/hyperlink" Target="http://www.youtube.com/watch?v=OLIdVDU_2RY" TargetMode="External"/><Relationship Id="rId192" Type="http://schemas.openxmlformats.org/officeDocument/2006/relationships/hyperlink" Target="http://www.almostfamoussaints.ro/" TargetMode="External"/><Relationship Id="rId197" Type="http://schemas.openxmlformats.org/officeDocument/2006/relationships/hyperlink" Target="http://www.almostfamoussaints.ro/" TargetMode="External"/><Relationship Id="rId206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01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2" Type="http://schemas.openxmlformats.org/officeDocument/2006/relationships/hyperlink" Target="http://www.youtube.com/watch?v=98CwWS-iKnY" TargetMode="External"/><Relationship Id="rId17" Type="http://schemas.openxmlformats.org/officeDocument/2006/relationships/hyperlink" Target="http://www.youtube.com/watch?v=98CwWS-iKnY" TargetMode="External"/><Relationship Id="rId33" Type="http://schemas.openxmlformats.org/officeDocument/2006/relationships/hyperlink" Target="http://www.youtube.com/watch?v=3jRT9yu8RyM" TargetMode="External"/><Relationship Id="rId38" Type="http://schemas.openxmlformats.org/officeDocument/2006/relationships/hyperlink" Target="http://www.youtube.com/watch?v=3jRT9yu8RyM" TargetMode="External"/><Relationship Id="rId59" Type="http://schemas.openxmlformats.org/officeDocument/2006/relationships/hyperlink" Target="http://www.youtube.com/watch?v=J-ZOzNwFxbA" TargetMode="External"/><Relationship Id="rId103" Type="http://schemas.openxmlformats.org/officeDocument/2006/relationships/hyperlink" Target="http://www.youtube.com/watch?v=kSP-oVtVpQI" TargetMode="External"/><Relationship Id="rId108" Type="http://schemas.openxmlformats.org/officeDocument/2006/relationships/hyperlink" Target="http://youtube.com/facemrecordstv" TargetMode="External"/><Relationship Id="rId124" Type="http://schemas.openxmlformats.org/officeDocument/2006/relationships/hyperlink" Target="http://facebook.com/docfacemrecords" TargetMode="External"/><Relationship Id="rId129" Type="http://schemas.openxmlformats.org/officeDocument/2006/relationships/hyperlink" Target="http://facebook.com/docfacemrecords" TargetMode="External"/><Relationship Id="rId54" Type="http://schemas.openxmlformats.org/officeDocument/2006/relationships/hyperlink" Target="http://www.youtube.com/watch?v=J-ZOzNwFxbA" TargetMode="External"/><Relationship Id="rId70" Type="http://schemas.openxmlformats.org/officeDocument/2006/relationships/hyperlink" Target="http://www.youtube.com/watch?v=LS5XWNmsX04" TargetMode="External"/><Relationship Id="rId75" Type="http://schemas.openxmlformats.org/officeDocument/2006/relationships/hyperlink" Target="http://www.youtube.com/watch?v=LS5XWNmsX04" TargetMode="External"/><Relationship Id="rId91" Type="http://schemas.openxmlformats.org/officeDocument/2006/relationships/hyperlink" Target="http://www.youtube.com/watch?v=SIREXhylSVY" TargetMode="External"/><Relationship Id="rId96" Type="http://schemas.openxmlformats.org/officeDocument/2006/relationships/hyperlink" Target="http://www.youtube.com/watch?v=kSP-oVtVpQI" TargetMode="External"/><Relationship Id="rId140" Type="http://schemas.openxmlformats.org/officeDocument/2006/relationships/hyperlink" Target="https://www.facebook.com/Chionghee" TargetMode="External"/><Relationship Id="rId145" Type="http://schemas.openxmlformats.org/officeDocument/2006/relationships/hyperlink" Target="https://www.facebook.com/Chionghee" TargetMode="External"/><Relationship Id="rId161" Type="http://schemas.openxmlformats.org/officeDocument/2006/relationships/hyperlink" Target="http://soundcloud.com/chionghee" TargetMode="External"/><Relationship Id="rId166" Type="http://schemas.openxmlformats.org/officeDocument/2006/relationships/hyperlink" Target="https://www.facebook.com/The.Bridge.Committee" TargetMode="External"/><Relationship Id="rId182" Type="http://schemas.openxmlformats.org/officeDocument/2006/relationships/hyperlink" Target="http://www.youtube.com/watch?v=OLIdVDU_2RY" TargetMode="External"/><Relationship Id="rId187" Type="http://schemas.openxmlformats.org/officeDocument/2006/relationships/hyperlink" Target="http://www.youtube.com/watch?v=OLIdVDU_2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8CwWS-iKnY" TargetMode="External"/><Relationship Id="rId212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3" Type="http://schemas.openxmlformats.org/officeDocument/2006/relationships/hyperlink" Target="http://www.youtube.com/watch?v=weILNyHEqmI" TargetMode="External"/><Relationship Id="rId28" Type="http://schemas.openxmlformats.org/officeDocument/2006/relationships/hyperlink" Target="http://www.youtube.com/watch?v=weILNyHEqmI" TargetMode="External"/><Relationship Id="rId49" Type="http://schemas.openxmlformats.org/officeDocument/2006/relationships/hyperlink" Target="http://www.youtube.com/watch?v=J-ZOzNwFxbA" TargetMode="External"/><Relationship Id="rId114" Type="http://schemas.openxmlformats.org/officeDocument/2006/relationships/hyperlink" Target="http://youtube.com/facemrecordstv" TargetMode="External"/><Relationship Id="rId119" Type="http://schemas.openxmlformats.org/officeDocument/2006/relationships/hyperlink" Target="http://facebook.com/deliric1" TargetMode="External"/><Relationship Id="rId44" Type="http://schemas.openxmlformats.org/officeDocument/2006/relationships/hyperlink" Target="http://www.youtube.com/watch?v=3jRT9yu8RyM" TargetMode="External"/><Relationship Id="rId60" Type="http://schemas.openxmlformats.org/officeDocument/2006/relationships/hyperlink" Target="http://www.youtube.com/watch?v=J-ZOzNwFxbA" TargetMode="External"/><Relationship Id="rId65" Type="http://schemas.openxmlformats.org/officeDocument/2006/relationships/hyperlink" Target="http://www.youtube.com/watch?v=LS5XWNmsX04" TargetMode="External"/><Relationship Id="rId81" Type="http://schemas.openxmlformats.org/officeDocument/2006/relationships/hyperlink" Target="http://www.youtube.com/watch?v=SIREXhylSVY" TargetMode="External"/><Relationship Id="rId86" Type="http://schemas.openxmlformats.org/officeDocument/2006/relationships/hyperlink" Target="http://www.youtube.com/watch?v=SIREXhylSVY" TargetMode="External"/><Relationship Id="rId130" Type="http://schemas.openxmlformats.org/officeDocument/2006/relationships/hyperlink" Target="http://facebook.com/vladobrescu" TargetMode="External"/><Relationship Id="rId135" Type="http://schemas.openxmlformats.org/officeDocument/2006/relationships/hyperlink" Target="http://facebook.com/vladobrescu" TargetMode="External"/><Relationship Id="rId151" Type="http://schemas.openxmlformats.org/officeDocument/2006/relationships/hyperlink" Target="http://www.mixcloud.com/chionghee" TargetMode="External"/><Relationship Id="rId156" Type="http://schemas.openxmlformats.org/officeDocument/2006/relationships/hyperlink" Target="http://soundcloud.com/chionghee" TargetMode="External"/><Relationship Id="rId177" Type="http://schemas.openxmlformats.org/officeDocument/2006/relationships/hyperlink" Target="http://www.youtube.com/watch?v=OLIdVDU_2RY" TargetMode="External"/><Relationship Id="rId198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72" Type="http://schemas.openxmlformats.org/officeDocument/2006/relationships/hyperlink" Target="https://www.facebook.com/The.Bridge.Committee" TargetMode="External"/><Relationship Id="rId193" Type="http://schemas.openxmlformats.org/officeDocument/2006/relationships/hyperlink" Target="http://www.almostfamoussaints.ro/" TargetMode="External"/><Relationship Id="rId202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07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3" Type="http://schemas.openxmlformats.org/officeDocument/2006/relationships/hyperlink" Target="http://www.youtube.com/watch?v=98CwWS-iKnY" TargetMode="External"/><Relationship Id="rId18" Type="http://schemas.openxmlformats.org/officeDocument/2006/relationships/hyperlink" Target="http://www.youtube.com/watch?v=98CwWS-iKnY" TargetMode="External"/><Relationship Id="rId39" Type="http://schemas.openxmlformats.org/officeDocument/2006/relationships/hyperlink" Target="http://www.youtube.com/watch?v=3jRT9yu8RyM" TargetMode="External"/><Relationship Id="rId109" Type="http://schemas.openxmlformats.org/officeDocument/2006/relationships/hyperlink" Target="http://youtube.com/facemrecordstv" TargetMode="External"/><Relationship Id="rId34" Type="http://schemas.openxmlformats.org/officeDocument/2006/relationships/hyperlink" Target="http://www.youtube.com/watch?v=3jRT9yu8RyM" TargetMode="External"/><Relationship Id="rId50" Type="http://schemas.openxmlformats.org/officeDocument/2006/relationships/hyperlink" Target="http://www.youtube.com/watch?v=J-ZOzNwFxbA" TargetMode="External"/><Relationship Id="rId55" Type="http://schemas.openxmlformats.org/officeDocument/2006/relationships/hyperlink" Target="http://www.youtube.com/watch?v=J-ZOzNwFxbA" TargetMode="External"/><Relationship Id="rId76" Type="http://schemas.openxmlformats.org/officeDocument/2006/relationships/hyperlink" Target="http://www.youtube.com/watch?v=LS5XWNmsX04" TargetMode="External"/><Relationship Id="rId97" Type="http://schemas.openxmlformats.org/officeDocument/2006/relationships/hyperlink" Target="http://www.youtube.com/watch?v=kSP-oVtVpQI" TargetMode="External"/><Relationship Id="rId104" Type="http://schemas.openxmlformats.org/officeDocument/2006/relationships/hyperlink" Target="http://www.youtube.com/watch?v=kSP-oVtVpQI" TargetMode="External"/><Relationship Id="rId120" Type="http://schemas.openxmlformats.org/officeDocument/2006/relationships/hyperlink" Target="http://facebook.com/deliric1" TargetMode="External"/><Relationship Id="rId125" Type="http://schemas.openxmlformats.org/officeDocument/2006/relationships/hyperlink" Target="http://facebook.com/docfacemrecords" TargetMode="External"/><Relationship Id="rId141" Type="http://schemas.openxmlformats.org/officeDocument/2006/relationships/hyperlink" Target="https://www.facebook.com/Chionghee" TargetMode="External"/><Relationship Id="rId146" Type="http://schemas.openxmlformats.org/officeDocument/2006/relationships/hyperlink" Target="http://www.mixcloud.com/chionghee" TargetMode="External"/><Relationship Id="rId167" Type="http://schemas.openxmlformats.org/officeDocument/2006/relationships/hyperlink" Target="https://www.facebook.com/The.Bridge.Committee" TargetMode="External"/><Relationship Id="rId188" Type="http://schemas.openxmlformats.org/officeDocument/2006/relationships/hyperlink" Target="http://www.youtube.com/watch?v=OLIdVDU_2RY" TargetMode="External"/><Relationship Id="rId7" Type="http://schemas.openxmlformats.org/officeDocument/2006/relationships/hyperlink" Target="http://www.youtube.com/watch?v=98CwWS-iKnY" TargetMode="External"/><Relationship Id="rId71" Type="http://schemas.openxmlformats.org/officeDocument/2006/relationships/hyperlink" Target="http://www.youtube.com/watch?v=LS5XWNmsX04" TargetMode="External"/><Relationship Id="rId92" Type="http://schemas.openxmlformats.org/officeDocument/2006/relationships/hyperlink" Target="http://www.youtube.com/watch?v=SIREXhylSVY" TargetMode="External"/><Relationship Id="rId162" Type="http://schemas.openxmlformats.org/officeDocument/2006/relationships/hyperlink" Target="https://www.facebook.com/The.Bridge.Committee" TargetMode="External"/><Relationship Id="rId183" Type="http://schemas.openxmlformats.org/officeDocument/2006/relationships/hyperlink" Target="http://www.youtube.com/watch?v=OLIdVDU_2RY" TargetMode="External"/><Relationship Id="rId213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weILNyHEqmI" TargetMode="External"/><Relationship Id="rId24" Type="http://schemas.openxmlformats.org/officeDocument/2006/relationships/hyperlink" Target="http://www.youtube.com/watch?v=weILNyHEqmI" TargetMode="External"/><Relationship Id="rId40" Type="http://schemas.openxmlformats.org/officeDocument/2006/relationships/hyperlink" Target="http://www.youtube.com/watch?v=3jRT9yu8RyM" TargetMode="External"/><Relationship Id="rId45" Type="http://schemas.openxmlformats.org/officeDocument/2006/relationships/hyperlink" Target="http://www.youtube.com/watch?v=3jRT9yu8RyM" TargetMode="External"/><Relationship Id="rId66" Type="http://schemas.openxmlformats.org/officeDocument/2006/relationships/hyperlink" Target="http://www.youtube.com/watch?v=LS5XWNmsX04" TargetMode="External"/><Relationship Id="rId87" Type="http://schemas.openxmlformats.org/officeDocument/2006/relationships/hyperlink" Target="http://www.youtube.com/watch?v=SIREXhylSVY" TargetMode="External"/><Relationship Id="rId110" Type="http://schemas.openxmlformats.org/officeDocument/2006/relationships/hyperlink" Target="http://youtube.com/facemrecordstv" TargetMode="External"/><Relationship Id="rId115" Type="http://schemas.openxmlformats.org/officeDocument/2006/relationships/hyperlink" Target="http://facebook.com/deliric1" TargetMode="External"/><Relationship Id="rId131" Type="http://schemas.openxmlformats.org/officeDocument/2006/relationships/hyperlink" Target="http://facebook.com/vladobrescu" TargetMode="External"/><Relationship Id="rId136" Type="http://schemas.openxmlformats.org/officeDocument/2006/relationships/hyperlink" Target="http://facebook.com/vladobrescu" TargetMode="External"/><Relationship Id="rId157" Type="http://schemas.openxmlformats.org/officeDocument/2006/relationships/hyperlink" Target="http://soundcloud.com/chionghee" TargetMode="External"/><Relationship Id="rId178" Type="http://schemas.openxmlformats.org/officeDocument/2006/relationships/hyperlink" Target="http://www.youtube.com/watch?v=OLIdVDU_2RY" TargetMode="External"/><Relationship Id="rId61" Type="http://schemas.openxmlformats.org/officeDocument/2006/relationships/hyperlink" Target="http://www.youtube.com/watch?v=J-ZOzNwFxbA" TargetMode="External"/><Relationship Id="rId82" Type="http://schemas.openxmlformats.org/officeDocument/2006/relationships/hyperlink" Target="http://www.youtube.com/watch?v=SIREXhylSVY" TargetMode="External"/><Relationship Id="rId152" Type="http://schemas.openxmlformats.org/officeDocument/2006/relationships/hyperlink" Target="http://www.mixcloud.com/chionghee" TargetMode="External"/><Relationship Id="rId173" Type="http://schemas.openxmlformats.org/officeDocument/2006/relationships/hyperlink" Target="https://www.facebook.com/The.Bridge.Committee" TargetMode="External"/><Relationship Id="rId194" Type="http://schemas.openxmlformats.org/officeDocument/2006/relationships/hyperlink" Target="http://www.almostfamoussaints.ro/" TargetMode="External"/><Relationship Id="rId199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03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08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9" Type="http://schemas.openxmlformats.org/officeDocument/2006/relationships/hyperlink" Target="http://www.youtube.com/watch?v=weILNyHEqmI" TargetMode="External"/><Relationship Id="rId14" Type="http://schemas.openxmlformats.org/officeDocument/2006/relationships/hyperlink" Target="http://www.youtube.com/watch?v=98CwWS-iKnY" TargetMode="External"/><Relationship Id="rId30" Type="http://schemas.openxmlformats.org/officeDocument/2006/relationships/hyperlink" Target="http://www.youtube.com/watch?v=weILNyHEqmI" TargetMode="External"/><Relationship Id="rId35" Type="http://schemas.openxmlformats.org/officeDocument/2006/relationships/hyperlink" Target="http://www.youtube.com/watch?v=3jRT9yu8RyM" TargetMode="External"/><Relationship Id="rId56" Type="http://schemas.openxmlformats.org/officeDocument/2006/relationships/hyperlink" Target="http://www.youtube.com/watch?v=J-ZOzNwFxbA" TargetMode="External"/><Relationship Id="rId77" Type="http://schemas.openxmlformats.org/officeDocument/2006/relationships/hyperlink" Target="http://www.youtube.com/watch?v=LS5XWNmsX04" TargetMode="External"/><Relationship Id="rId100" Type="http://schemas.openxmlformats.org/officeDocument/2006/relationships/hyperlink" Target="http://www.youtube.com/watch?v=kSP-oVtVpQI" TargetMode="External"/><Relationship Id="rId105" Type="http://schemas.openxmlformats.org/officeDocument/2006/relationships/hyperlink" Target="http://www.youtube.com/watch?v=kSP-oVtVpQI" TargetMode="External"/><Relationship Id="rId126" Type="http://schemas.openxmlformats.org/officeDocument/2006/relationships/hyperlink" Target="http://facebook.com/docfacemrecords" TargetMode="External"/><Relationship Id="rId147" Type="http://schemas.openxmlformats.org/officeDocument/2006/relationships/hyperlink" Target="http://www.mixcloud.com/chionghee" TargetMode="External"/><Relationship Id="rId168" Type="http://schemas.openxmlformats.org/officeDocument/2006/relationships/hyperlink" Target="https://www.facebook.com/The.Bridge.Committee" TargetMode="External"/><Relationship Id="rId8" Type="http://schemas.openxmlformats.org/officeDocument/2006/relationships/hyperlink" Target="http://www.youtube.com/watch?v=98CwWS-iKnY" TargetMode="External"/><Relationship Id="rId51" Type="http://schemas.openxmlformats.org/officeDocument/2006/relationships/hyperlink" Target="http://www.youtube.com/watch?v=J-ZOzNwFxbA" TargetMode="External"/><Relationship Id="rId72" Type="http://schemas.openxmlformats.org/officeDocument/2006/relationships/hyperlink" Target="http://www.youtube.com/watch?v=LS5XWNmsX04" TargetMode="External"/><Relationship Id="rId93" Type="http://schemas.openxmlformats.org/officeDocument/2006/relationships/hyperlink" Target="http://www.youtube.com/watch?v=kSP-oVtVpQI" TargetMode="External"/><Relationship Id="rId98" Type="http://schemas.openxmlformats.org/officeDocument/2006/relationships/hyperlink" Target="http://www.youtube.com/watch?v=kSP-oVtVpQI" TargetMode="External"/><Relationship Id="rId121" Type="http://schemas.openxmlformats.org/officeDocument/2006/relationships/hyperlink" Target="http://facebook.com/deliric1" TargetMode="External"/><Relationship Id="rId142" Type="http://schemas.openxmlformats.org/officeDocument/2006/relationships/hyperlink" Target="https://www.facebook.com/Chionghee" TargetMode="External"/><Relationship Id="rId163" Type="http://schemas.openxmlformats.org/officeDocument/2006/relationships/hyperlink" Target="https://www.facebook.com/The.Bridge.Committee" TargetMode="External"/><Relationship Id="rId184" Type="http://schemas.openxmlformats.org/officeDocument/2006/relationships/hyperlink" Target="http://www.youtube.com/watch?v=OLIdVDU_2RY" TargetMode="External"/><Relationship Id="rId189" Type="http://schemas.openxmlformats.org/officeDocument/2006/relationships/hyperlink" Target="http://www.youtube.com/watch?v=OLIdVDU_2R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5" Type="http://schemas.openxmlformats.org/officeDocument/2006/relationships/hyperlink" Target="http://www.youtube.com/watch?v=weILNyHEqmI" TargetMode="External"/><Relationship Id="rId46" Type="http://schemas.openxmlformats.org/officeDocument/2006/relationships/hyperlink" Target="http://www.youtube.com/watch?v=3jRT9yu8RyM" TargetMode="External"/><Relationship Id="rId67" Type="http://schemas.openxmlformats.org/officeDocument/2006/relationships/hyperlink" Target="http://www.youtube.com/watch?v=LS5XWNmsX04" TargetMode="External"/><Relationship Id="rId116" Type="http://schemas.openxmlformats.org/officeDocument/2006/relationships/hyperlink" Target="http://facebook.com/deliric1" TargetMode="External"/><Relationship Id="rId137" Type="http://schemas.openxmlformats.org/officeDocument/2006/relationships/hyperlink" Target="https://www.facebook.com/Chionghee" TargetMode="External"/><Relationship Id="rId158" Type="http://schemas.openxmlformats.org/officeDocument/2006/relationships/hyperlink" Target="http://soundcloud.com/chionghee" TargetMode="External"/><Relationship Id="rId20" Type="http://schemas.openxmlformats.org/officeDocument/2006/relationships/hyperlink" Target="http://www.youtube.com/watch?v=weILNyHEqmI" TargetMode="External"/><Relationship Id="rId41" Type="http://schemas.openxmlformats.org/officeDocument/2006/relationships/hyperlink" Target="http://www.youtube.com/watch?v=3jRT9yu8RyM" TargetMode="External"/><Relationship Id="rId62" Type="http://schemas.openxmlformats.org/officeDocument/2006/relationships/hyperlink" Target="http://www.youtube.com/watch?v=J-ZOzNwFxbA" TargetMode="External"/><Relationship Id="rId83" Type="http://schemas.openxmlformats.org/officeDocument/2006/relationships/hyperlink" Target="http://www.youtube.com/watch?v=SIREXhylSVY" TargetMode="External"/><Relationship Id="rId88" Type="http://schemas.openxmlformats.org/officeDocument/2006/relationships/hyperlink" Target="http://www.youtube.com/watch?v=SIREXhylSVY" TargetMode="External"/><Relationship Id="rId111" Type="http://schemas.openxmlformats.org/officeDocument/2006/relationships/hyperlink" Target="http://youtube.com/facemrecordstv" TargetMode="External"/><Relationship Id="rId132" Type="http://schemas.openxmlformats.org/officeDocument/2006/relationships/hyperlink" Target="http://facebook.com/vladobrescu" TargetMode="External"/><Relationship Id="rId153" Type="http://schemas.openxmlformats.org/officeDocument/2006/relationships/hyperlink" Target="http://www.mixcloud.com/chionghee" TargetMode="External"/><Relationship Id="rId174" Type="http://schemas.openxmlformats.org/officeDocument/2006/relationships/hyperlink" Target="https://www.facebook.com/The.Bridge.Committee" TargetMode="External"/><Relationship Id="rId179" Type="http://schemas.openxmlformats.org/officeDocument/2006/relationships/hyperlink" Target="http://www.youtube.com/watch?v=OLIdVDU_2RY" TargetMode="External"/><Relationship Id="rId195" Type="http://schemas.openxmlformats.org/officeDocument/2006/relationships/hyperlink" Target="http://www.almostfamoussaints.ro/" TargetMode="External"/><Relationship Id="rId209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90" Type="http://schemas.openxmlformats.org/officeDocument/2006/relationships/hyperlink" Target="http://www.almostfamoussaints.ro/" TargetMode="External"/><Relationship Id="rId204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5" Type="http://schemas.openxmlformats.org/officeDocument/2006/relationships/hyperlink" Target="http://www.youtube.com/watch?v=98CwWS-iKnY" TargetMode="External"/><Relationship Id="rId36" Type="http://schemas.openxmlformats.org/officeDocument/2006/relationships/hyperlink" Target="http://www.youtube.com/watch?v=3jRT9yu8RyM" TargetMode="External"/><Relationship Id="rId57" Type="http://schemas.openxmlformats.org/officeDocument/2006/relationships/hyperlink" Target="http://www.youtube.com/watch?v=J-ZOzNwFxbA" TargetMode="External"/><Relationship Id="rId106" Type="http://schemas.openxmlformats.org/officeDocument/2006/relationships/hyperlink" Target="http://www.youtube.com/watch?v=kSP-oVtVpQI" TargetMode="External"/><Relationship Id="rId127" Type="http://schemas.openxmlformats.org/officeDocument/2006/relationships/hyperlink" Target="http://facebook.com/docfacemrecords" TargetMode="External"/><Relationship Id="rId10" Type="http://schemas.openxmlformats.org/officeDocument/2006/relationships/hyperlink" Target="http://www.youtube.com/watch?v=98CwWS-iKnY" TargetMode="External"/><Relationship Id="rId31" Type="http://schemas.openxmlformats.org/officeDocument/2006/relationships/hyperlink" Target="http://www.youtube.com/watch?v=weILNyHEqmI" TargetMode="External"/><Relationship Id="rId52" Type="http://schemas.openxmlformats.org/officeDocument/2006/relationships/hyperlink" Target="http://www.youtube.com/watch?v=J-ZOzNwFxbA" TargetMode="External"/><Relationship Id="rId73" Type="http://schemas.openxmlformats.org/officeDocument/2006/relationships/hyperlink" Target="http://www.youtube.com/watch?v=LS5XWNmsX04" TargetMode="External"/><Relationship Id="rId78" Type="http://schemas.openxmlformats.org/officeDocument/2006/relationships/hyperlink" Target="http://www.youtube.com/watch?v=LS5XWNmsX04" TargetMode="External"/><Relationship Id="rId94" Type="http://schemas.openxmlformats.org/officeDocument/2006/relationships/hyperlink" Target="http://www.youtube.com/watch?v=kSP-oVtVpQI" TargetMode="External"/><Relationship Id="rId99" Type="http://schemas.openxmlformats.org/officeDocument/2006/relationships/hyperlink" Target="http://www.youtube.com/watch?v=kSP-oVtVpQI" TargetMode="External"/><Relationship Id="rId101" Type="http://schemas.openxmlformats.org/officeDocument/2006/relationships/hyperlink" Target="http://www.youtube.com/watch?v=kSP-oVtVpQI" TargetMode="External"/><Relationship Id="rId122" Type="http://schemas.openxmlformats.org/officeDocument/2006/relationships/hyperlink" Target="http://facebook.com/deliric1" TargetMode="External"/><Relationship Id="rId143" Type="http://schemas.openxmlformats.org/officeDocument/2006/relationships/hyperlink" Target="https://www.facebook.com/Chionghee" TargetMode="External"/><Relationship Id="rId148" Type="http://schemas.openxmlformats.org/officeDocument/2006/relationships/hyperlink" Target="http://www.mixcloud.com/chionghee" TargetMode="External"/><Relationship Id="rId164" Type="http://schemas.openxmlformats.org/officeDocument/2006/relationships/hyperlink" Target="https://www.facebook.com/The.Bridge.Committee" TargetMode="External"/><Relationship Id="rId169" Type="http://schemas.openxmlformats.org/officeDocument/2006/relationships/hyperlink" Target="https://www.facebook.com/The.Bridge.Committee" TargetMode="External"/><Relationship Id="rId185" Type="http://schemas.openxmlformats.org/officeDocument/2006/relationships/hyperlink" Target="http://www.youtube.com/watch?v=OLIdVDU_2RY" TargetMode="External"/><Relationship Id="rId4" Type="http://schemas.openxmlformats.org/officeDocument/2006/relationships/hyperlink" Target="http://www.youtube.com/watch?v=98CwWS-iKnY" TargetMode="External"/><Relationship Id="rId9" Type="http://schemas.openxmlformats.org/officeDocument/2006/relationships/hyperlink" Target="http://www.youtube.com/watch?v=98CwWS-iKnY" TargetMode="External"/><Relationship Id="rId180" Type="http://schemas.openxmlformats.org/officeDocument/2006/relationships/hyperlink" Target="http://www.youtube.com/watch?v=OLIdVDU_2RY" TargetMode="External"/><Relationship Id="rId210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youtube.com/watch?v=weILNyHEqmI" TargetMode="External"/><Relationship Id="rId47" Type="http://schemas.openxmlformats.org/officeDocument/2006/relationships/hyperlink" Target="http://www.youtube.com/watch?v=3jRT9yu8RyM" TargetMode="External"/><Relationship Id="rId68" Type="http://schemas.openxmlformats.org/officeDocument/2006/relationships/hyperlink" Target="http://www.youtube.com/watch?v=LS5XWNmsX04" TargetMode="External"/><Relationship Id="rId89" Type="http://schemas.openxmlformats.org/officeDocument/2006/relationships/hyperlink" Target="http://www.youtube.com/watch?v=SIREXhylSVY" TargetMode="External"/><Relationship Id="rId112" Type="http://schemas.openxmlformats.org/officeDocument/2006/relationships/hyperlink" Target="http://youtube.com/facemrecordstv" TargetMode="External"/><Relationship Id="rId133" Type="http://schemas.openxmlformats.org/officeDocument/2006/relationships/hyperlink" Target="http://facebook.com/vladobrescu" TargetMode="External"/><Relationship Id="rId154" Type="http://schemas.openxmlformats.org/officeDocument/2006/relationships/hyperlink" Target="http://www.mixcloud.com/chionghee" TargetMode="External"/><Relationship Id="rId175" Type="http://schemas.openxmlformats.org/officeDocument/2006/relationships/hyperlink" Target="http://www.youtube.com/watch?v=OLIdVDU_2RY" TargetMode="External"/><Relationship Id="rId196" Type="http://schemas.openxmlformats.org/officeDocument/2006/relationships/hyperlink" Target="http://www.almostfamoussaints.ro/" TargetMode="External"/><Relationship Id="rId200" Type="http://schemas.openxmlformats.org/officeDocument/2006/relationships/hyperlink" Target="http://www.google.com/url?q=http%3A%2F%2Fsoundcloud.com%2Falmostfamoussaints%2Fafs-tbms-mixtape-ramp-fm&amp;sa=D&amp;sntz=1&amp;usg=AFQjCNGV6XdTuJWtQzHTk98yet9AejWCXQ" TargetMode="External"/><Relationship Id="rId16" Type="http://schemas.openxmlformats.org/officeDocument/2006/relationships/hyperlink" Target="http://www.youtube.com/watch?v=98CwWS-iK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3200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</dc:creator>
  <cp:lastModifiedBy>Arianne</cp:lastModifiedBy>
  <cp:revision>2</cp:revision>
  <dcterms:created xsi:type="dcterms:W3CDTF">2012-09-22T05:09:00Z</dcterms:created>
  <dcterms:modified xsi:type="dcterms:W3CDTF">2012-09-22T05:09:00Z</dcterms:modified>
</cp:coreProperties>
</file>